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7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pod dobrym dowództwem możesz prowadzić wojnę, zwycięstwo jest (możliwe) dzięki wielu doradcom.*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pod dobrym dowództwem możesz prowadzić wojnę, zwycięstwo jest możliwe dzięki wielu doradcom.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dzięki mądrej radzie poprowadzisz wojnę, a mnóstwo doradców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 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przez mądrą radę zwiedziesz bitwę, a wybawienie przez mnóstwo radców mieć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sprawą zaczyna się wojna, a będzie zdrowie, kędy wiele rady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Kunsztem prowadzi się wojnę; tam zwycięstwo, gdzie wielu doradców.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pod roztropnym dowództwem możesz prowadzić wojnę, a zwycięstwo jest tam, gdzie jest wielu doradców.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dobremu przewodnictwu poprowadzisz wojnę, dzięki wielu doradcom odniesiesz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wojnę możesz prowadzić tylko mądrymi zarządzeniami, a zwycięstwo zależy od licznych doradców.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mądre zarządzenia prowadzisz walkę, a zwycięstwo zależy od wielkiej liczby doradców.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Війна буває з проводом, а поміч з серцем, що радить.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wojnę należy prowadzić rozważnymi sposobami; a zwycięstwo jest tam, gdzie dużo radców.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dzięki umiejętnemu kierownictwu poprowadzisz swą wojnę, a w mnóstwie doradców jest wybawienie.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11:14&lt;/x&gt;; &lt;x&gt;240 20:18&lt;/x&gt;; &lt;x&gt;240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2024-04-27T19:28:32Z</dcterms:modified>
</cp:coreProperties>
</file>