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są przypowieści Salomona,* które przekazali** ludzie*** króla Judy Hiskiasza:****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 25-27 i 28-29 to być może dwa kolejne zbiory przypowieści, &lt;x&gt;240 25:1&lt;/x&gt;L.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skopiowali, </w:t>
      </w:r>
      <w:r>
        <w:rPr>
          <w:rtl/>
        </w:rPr>
        <w:t>הֶעְּתִיקּו</w:t>
      </w:r>
      <w:r>
        <w:rPr>
          <w:rtl w:val="0"/>
        </w:rPr>
        <w:t xml:space="preserve"> (he‘tiku).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ludzie : wg G: przyjaciele, οἱ φίλοι.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Hiskiasz, &lt;x&gt;240 25:1&lt;/x&gt;L.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2024-04-29T18:17:26Z</dcterms:modified>
</cp:coreProperties>
</file>