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zwymyślał cię słuchający i nie przylgnęła do ciebie niesława.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2024-04-29T21:23:00Z</dcterms:modified>
</cp:coreProperties>
</file>