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czasie* ** jest jak złote jabłko na srebrnych ozdobach.***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Słowo wypowiedziane na swoich kołach l. słowo dobrze obrócone (tj. użyte?).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złote jabłko na naszyjniku z karneolu G, μῆλον χρυσοῦν ἐν ὁρμίσκῳ σαρδίου.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2024-04-29T20:09:43Z</dcterms:modified>
</cp:coreProperties>
</file>