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sędziego,* a łagodny język skruszy (nawet) 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sędziego, </w:t>
      </w:r>
      <w:r>
        <w:rPr>
          <w:rtl/>
        </w:rPr>
        <w:t>קָצִין</w:t>
      </w:r>
      <w:r>
        <w:rPr>
          <w:rtl w:val="0"/>
        </w:rPr>
        <w:t xml:space="preserve"> (qatsin), lub: rządcę, władcę, wodza; wg G: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2024-04-29T19:11:30Z</dcterms:modified>
</cp:coreProperties>
</file>