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gdzieś w kącie poddasza niż z kłótliwą kobietą we wspólnym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 niż z kłótliwą żoną w przestronnym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dachem, niżeli z żoną swarliwą w domu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siedzieć w kącie domu niżli z żoną swarliwą w domu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mieć żonę swarliwą i wspólny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kątem na poddaszu niż z kobietą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na dachu niż z kłótliwą żoną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poddaszu, niż mieć kłótliwą żonę i dzielić z nią pokoje.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kąt na dachu, niż dzielić mieszkanie z żoną swarliwą.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куті горища ніж в спільній хаті з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okapie dachu, niż ze swarliwą kobietą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dachu niż z żoną swarliwą, choć we wspólnym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2024-04-29T18:29:12Z</dcterms:modified>
</cp:coreProperties>
</file>