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8"/>
        <w:gridCol w:w="1417"/>
        <w:gridCol w:w="6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któremu brak panowania nad swym duchem,* jest jak zdobyte miasto (pozostawione) bez murów.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14:29&lt;/x&gt;; &lt;x&gt;240 16:32&lt;/x&gt;; &lt;x&gt;240 17:27&lt;/x&gt;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2024-04-29T23:31:58Z</dcterms:modified>
</cp:coreProperties>
</file>