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wysokości, ziemia w swej głębokości i serca królów –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 swej wysokości, ziemia w swej głębokości i serca królów —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i głębokość ziemi, i serce królów nie są doścignione.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wysoko, a ziemia nisko: a serce królewskie jest niewybadane.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głębokość ziemi oraz 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głębiny ziemi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nieba, głębokość ziemi i serca królów są niezgłębione.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głębia ziemi i także serca królów - nieprzeniknione.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а земля глибока, а серце царя недослідиме.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wzwyż – ziemia w głąb, i serce królów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 i ziemia w swojej głębi, a także serce króla – niezbadane.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2024-04-29T19:05:50Z</dcterms:modified>
</cp:coreProperties>
</file>