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wyjdzie naczynie dla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wynijdzie odlewającemu naczynie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wynidzie naczynie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 żużel od srebra, a wyjdzie złotnikowi naczynie: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oddzieli żużel od srebra, to złotnikowi uda się 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rzemieślnikowi wyjdzie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zanieczyszczenia ze srebra, a złotnik sporządzi udane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złotnik wykona drogocenne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Бий невипробуване срібло, і все чисто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wydzielą się żużle ze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oddzielony od srebra spieniony żużel, a całe wyjdzie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2024-04-29T19:00:18Z</dcterms:modified>
</cp:coreProperties>
</file>