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5"/>
        <w:gridCol w:w="2142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Oddziel żużel od srebra, a złotnikowi uda się naczynie.*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25:4&lt;/x&gt; wg G: Uderz w niewypróbowane srebro, a oczyszczone będzie czyste wszystko, τύπτε ἀδόκιμον ἀργύριον καὶ καθαρισθήσεται καθαρὸν ἅπαν.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2024-04-29T20:24:48Z</dcterms:modified>
</cp:coreProperties>
</file>