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9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bezbożnego sprzed króla, a jego tron wzmocni się sprawiedliwością.*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bezbożnego sprzed króla, a sprawiedliwość wzmocni jego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niegodziwego sprzed króla, a jego tron umocni się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 niezbożnika od oblicza królewskiego, a umocni się w sprawiedliwości stolica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 niezbożność od obliczności królewskiej, a umocni się sprawiedliwością stolica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Bezbożnego odłącz od króla - a sprawiedliwość jego tron umocni.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usunie bezbożnego sprzed oblicza króla, to jego tron umocni się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niegodziwego sprzed oblicza króla, a jego tron umocni się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Odsuń bezbożnego od króla, a jego tron umocni się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bezbożnika sprzed oblicza królewskiego, a tron jego umocni się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Вбивай безбожних з перед лиця царя, і його престіл випрямиться в 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usuną niegodziwych sprzed oblicza króla, a jego tron utrwali się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niegodziwiec zostanie usunięty sprzed króla, a jego tron będzie utwierdzony prawością.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16:12&lt;/x&gt;; &lt;x&gt;240 20:28&lt;/x&gt;; &lt;x&gt;240 29:14&lt;/x&gt;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2024-04-29T20:12:05Z</dcterms:modified>
</cp:coreProperties>
</file>