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9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 się przed królem i nie stawaj na miejscu wielkich,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przechwalaj się przed królem i nie zajmuj miejsca przeznaczonego dla wielkich;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wywyższaj się przed królem i nie stawaj na miejscu wielkich;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udawaj się za zacnego przed królem, a na miejscu wielmożnych nie stawaj;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popisuj się zacnością przed królem, a na miejscu wielmożnych nie stawaj,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wyniosły u króla, nie stawaj na miejscu wielmożów.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przed królem i nie stawaj na miejscu możnych;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 się w obecności króla, nie zajmuj miejsca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wywyższaj się przed królem i nie zajmuj miejsca dostojników.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 się pychą przed obliczem królewskim i miejsca możnych nie zajmuj,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вихвалюйся перед царем, ані не підносися вгору в сильних місцях.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pysznij się wobec króla i nie stawaj na miejscu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 własnej czci przed obliczem króla i nie stawaj na miejscu wielkich.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2024-04-29T18:18:12Z</dcterms:modified>
</cp:coreProperties>
</file>