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0"/>
        <w:gridCol w:w="6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zauważą twe oczy, nie podawaj zaraz do sądu,* bo co zrobisz potem,** gdy cię zawstydzi twój bliźni?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tym, co widzą twe oczy, nie wkraczaj zaraz na drogę prawną, lub – bez wyrażenia z końcowej części w. 7 – Nie wkraczaj zaraz na drogę prawną.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na koniec; (2) w przyszłości.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2024-04-29T17:59:35Z</dcterms:modified>
</cp:coreProperties>
</file>