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swą sprawę z bliźnim, lecz nie wyjawiaj cudzej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swą sprawę z bliźnim bez wyjawiania cudzej tajemnicy,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sprawę ze swoim bliźnim i nie zdradzaj tajemnicy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do końca sprawę swoję z przyjacielem twoim, a tajemnicy drugiego nie objawiaj;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 rzecz twą z przyjacielem twoim i tajemnice obcemu nie odkrywaj,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swój z bliźnim załatw polubownie, lecz cudzych tajemnic nie zdradzaj,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Załatw swoją sprawę ze swoim bliźnim, lecz nie wydawaj cudzej tajemnicy,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Wiedź spór ze swoim bliźnim, lecz nie wyjawiaj cudzej tajemnicy,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swoją sporną sprawę z bliźnim, ale cudzej tajemnicy nie ujawniaj,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swój załatwiaj ze swoim bliźnim, lecz tajemnicy drugiego nie ujawniaj,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відходи назад, не горди,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twój spór z bliźnim, lecz cudzej tajemnicy nie zdradzaj;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swojej sprawy, którą masz ze swym bliźnim, i nie wyjawiaj poufnej rozmowy drugiego,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2024-04-29T19:59:40Z</dcterms:modified>
</cp:coreProperties>
</file>