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ścigany za (przelew) ludzkiej krwi* ucieka aż po grób – niech go nie zatrzymują!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Tj.: za krew ludzkiej duszy, ּ</w:t>
      </w:r>
      <w:r>
        <w:rPr>
          <w:rtl/>
        </w:rPr>
        <w:t>בְדַם־נָפֶׁש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2024-04-30T08:25:45Z</dcterms:modified>
</cp:coreProperties>
</file>