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będzie uratowany; kto chodzi krętymi drogami, rychło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2024-04-30T19:37:19Z</dcterms:modified>
</cp:coreProperties>
</file>