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2"/>
        <w:gridCol w:w="5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skąpy* śpieszy do bogactwa, a nie wie, że spadnie na niego ubóstwo.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Skąpy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śpieszy do bogactwa, a nie wie, że dotknie go ubóstwo.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szybko się wzbogacić, ma złe oko, a nie wie, że przyjdzie na niego bieda.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Prędko chce człowiek zazdrościwy zbogatnieć, a nie wie, iż nać niedostatek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się prędko chce zbogacić, a innym zajźrzy, nie wie, iż nań przyjdzie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chciwy pożąda bogactwa, nie wie, że bieda przyjdzie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zazdrosny szybko chce dojść do bogactwa, a nie wie, że spadnie nań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Chciwy goni za bogactwem, a nie wie, że dopadnie go ubóstwo.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zachłanny goni za bogactwem i nie zdaje sobie sprawy, że zyska tylko stratę.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zachłanny ugania się za bogactwem i nie pamięta, że niedostatek nań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 обмовник спішиться багатіти і не знає, що над ним запанує милосердний.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zazdrosny aż trzęsie się do bogactwa i nie rozważa, że spadnie na niego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o zawistnym oku ugania się za majętnościami, lecz nie wie, że przyjdzie na niego nędza.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skąpy, </w:t>
      </w:r>
      <w:r>
        <w:rPr>
          <w:rtl/>
        </w:rPr>
        <w:t>אִיׁש רַע עָיִן</w:t>
      </w:r>
      <w:r>
        <w:rPr>
          <w:rtl w:val="0"/>
        </w:rPr>
        <w:t xml:space="preserve"> , idiom: człowiek o złym oku, tj. zawistny, skąpy, niechętny innym.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2024-04-30T16:20:47Z</dcterms:modified>
</cp:coreProperties>
</file>