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swe oczy, zbiera wiele przekleństw.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2024-04-30T09:25:22Z</dcterms:modified>
</cp:coreProperties>
</file>