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ucho, aby nie słyszeć Prawa, to nawet jego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aby nie słyszeć prawa, nawet jego 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ucho swe, aby nie słuchał zakonu, i modlitwa jego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uszy swe, aby nie słuchał zakonu, modlitwa jego obrzydła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 odwraca, by Prawa nie słuchać, tego nawet modlitwa jest wstrętna.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kto odwraca ucho, aby nie słyszeć nauki, nawet modlitwa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swoje ucho, by nie słuchać Prawa, to nawet jego modlitwa będzie odrażająca.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ucho, by nie słuchać prawa, nawet gdy się modli,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uszy, by nie słuchać pouczeń, tego nawet i modlitwa budzi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відхиляє своє ухо, щоб не вислухати закон, він і огидною робить його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swoje ucho, aby nie słuchać Nauki – tego nawet modlitwa jest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odwraca swe ucho od słuchania prawa – nawet jego modlitwa jest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2024-04-30T08:46:58Z</dcterms:modified>
</cp:coreProperties>
</file>