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mimo licznych upomnień usztywnia swój kark,* będzie nagle zdruzgotany** i nie będzie lekarstwa.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mimo licznych upomnień pozostaje uparty, będzie nagle zdruzgotany i nic mu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czyni twardym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kark mimo częstych nagan, zostanie nagle zniszczony i pozbawiony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 częste karanie zatwardza kark swój, nagle zniszczeje, i 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karzącego twardym karkiem wzgardza, nagłe zginienie nań przyjdzie, a nie przyjdzie ku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mimo nagan pozostaje uparty, nagle dozna klęski, a nie ma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mimo wielu upomnień trwa w uporze, będzie nagle, bez ratunku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mimo ostrzeżeń pozostaje nieugięty, nagle zostanie zniszczony i nie doświadczy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upominany, który trwa w uporze, zostanie zdruzgotany nagle i nieodwołalnie.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po pouczeniach zacina się w uporze, zostanie nagle zdruzgotany i bez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чоловік, що картає, від твердошийого чоловіка. Бо як він нагло загориться немає оздоровлення.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napominany, a krnąbrny, będzie nagle zniszczony i to już nieuleczalnie.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wielokrotnie upominany, lecz usztywniający swój kark, zostanie nagle zdruzgotany, i to bez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&lt;x&gt;50 31:27&lt;/x&gt;; &lt;x&gt;240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6:15&lt;/x&gt;; &lt;x&gt;240 13:18&lt;/x&gt;; 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2024-04-28T17:45:32Z</dcterms:modified>
</cp:coreProperties>
</file>