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licznych upomnień usztywnia swój kark,* będzie nagle zdruzgotany** i nie będzie lekarstwa.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&lt;x&gt;50 31:27&lt;/x&gt;; &lt;x&gt;240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6:15&lt;/x&gt;; &lt;x&gt;240 13:18&lt;/x&gt;; 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2024-04-28T11:43:24Z</dcterms:modified>
</cp:coreProperties>
</file>