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nienagannego, lecz prawi szukają (ochrony)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nienagannych, lecz prawi zapewniają ich życiu ochronę.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Krwiożercy nienawidzą prawego, ale sprawiedliwi szukają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krwawi nienawidzą uprzejmego; ale uprzejmi staranie wiodą o 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krwawi nienawidzą prostego, ale sprawiedliwi szukają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Zabójcy nienawidzą niewinnego, prawi o jego życie się troszczą.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Krwiożercy nienawidzą nienagannego, lecz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nieskazitelnego,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Zabójcy nienawidzą uczciwego, ale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Mężobójcy nienawidzą niewinnego, ale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крови спільники тих, що ненавидять преподобного, а праведні шукатимуть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uczciwego; a 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żądni krwi nienawidzą nienagannego; prostolinijni zaś szukają duszy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2024-04-27T18:31:22Z</dcterms:modified>
</cp:coreProperties>
</file>