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słów* kłamliwych, wszyscy jego ministrowie** –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kłamstw, wśród jego ministrów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 końcu sami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kłamstw, to wszyscy jego słudzy są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który rad słucha słów kłamliwych, wszyscy słudzy jego są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który rad słucha słów kłamliwych, wszytkie sługi ma niezbożne.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zważa na kłamstwa, wszyscy jego słudzy są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słucha kłamstw, wszyscy jego słudzy są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rządzący daje posłuch słowom kłamliwym, to wszyscy jego słudzy stają się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władca daje posłuch kłamstwu, wszyscy jego słudzy stają się nieprawi.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nadstawia ucha na słowo kłamliwe, wszyscy jego słudzy są niegodni.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цар слухається неправедного слова беззаконні всі, що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władca zwraca uwagę na słowa kłamstwa – wszyscy jego słudzy stają się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zważa na fałszywą mowę, wszyscy usługujący mu będą niegodziwi.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45:7-8&lt;/x&gt;; &lt;x&gt;230 72:4&lt;/x&gt;; &lt;x&gt;240 16:10&lt;/x&gt;; &lt;x&gt;240 20:8&lt;/x&gt;; &lt;x&gt;240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ministrowie, </w:t>
      </w:r>
      <w:r>
        <w:rPr>
          <w:rtl/>
        </w:rPr>
        <w:t>מְׁשָרֵתִים</w:t>
      </w:r>
      <w:r>
        <w:rPr>
          <w:rtl w:val="0"/>
        </w:rPr>
        <w:t xml:space="preserve"> (meszaretim), lub: urzędnicy; w G: wszyscy, których ma pod sobą, πάντες οἱ ὑπ᾽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2024-04-28T15:04:27Z</dcterms:modified>
</cp:coreProperties>
</file>