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król uczciwie rozstrzyga (sprawy) ubogich, jego tron będzie umocniony na zawsze.*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król uczciwie rozstrzyga sprawy ubogich, jego panowania nic nie zakłóci.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króla, który sądzi ubogich według prawdy, będzie umocniony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Króla, który sądzi uciśnionych według prawdy, stolica jego na wieki utwierdzona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który sądzi według prawdy ubogie, stolica jego będzie na wieki utwierdzona.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król rzetelnie osądza sprawę biednych, tron swój umacnia na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króla, który sprawiedliwie rozsądza ubogich, będzie na wieki umocniony.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który sądzi ubogich sprawiedliwie, umacnia swój tron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bezstronnie sądzi ubogich, jego tron jest umocniony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bezstronnie sądzi ubogich, tron jego jest utrwalony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цар по правді судить бідних його престіл буде поставлений на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Król, który biednym wiernie wymierza sprawiedliwość – tego tron ostoi się na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król sądzi maluczkich w wierności wobec prawdy, jego tron będzie utwierdzony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16:12&lt;/x&gt;; &lt;x&gt;240 20:28&lt;/x&gt;; &lt;x&gt;240 25:5&lt;/x&gt;; &lt;x&gt;240 31:5&lt;/x&gt;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2024-04-28T08:55:51Z</dcterms:modified>
</cp:coreProperties>
</file>