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dają mądrość,* a chłopiec pozostawiony sam sobie** przynosi wstyd swojej matce.***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dają mądrość, a chłopiec pozostawiony sam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przynosi matce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upomnienia dają mądrość, a samowolne dziecko przynosi wstyd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karność mądrość daje; ale dziecię swawolne zawstydza matkę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karanie daje mądrość, ale dziecię puszczone na swą wolą, zawstydza matkę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udzielają mądrości, chłopiec zostawiony sobie przynosi wstyd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dają mądrość, lecz nieposłuszny chłopiec przynosi wstyd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karcenie dają mądrość, młodzieniec pozostawiony sobie przynosi wstyd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upomnienie udzielają mądrości, a zuchwały młodzieniec przynosi wstyd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nagana rodzą mądrość; dziecko, pozostawione samo sobie, przynosi wstyd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Рани і картання дають мудрість, а слуга, що блукає, соромить своїх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napomnienie daje mądrość, a rozpasany chłopiec hańbi swoją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Rózga i upomnienie udzielają mądrości; lecz chłopiec puszczony samopas będzie przynosił wstyd swej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19:18&lt;/x&gt;; &lt;x&gt;240 22:15&lt;/x&gt;; &lt;x&gt;240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nieposkromiony.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17:21&lt;/x&gt;; &lt;x&gt;240 23:24-25&lt;/x&gt;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2024-04-28T13:28:38Z</dcterms:modified>
</cp:coreProperties>
</file>