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mądrość,* a chłopiec pozostawiony sam sobie** przynosi wstyd swojej matce.***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19:18&lt;/x&gt;; &lt;x&gt;240 22:15&lt;/x&gt;;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nieposkromiony.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17:21&lt;/x&gt;; &lt;x&gt;240 23:24-25&lt;/x&gt;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2024-04-28T08:44:23Z</dcterms:modified>
</cp:coreProperties>
</file>