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a oszczędzi ci niepokoju i dostarczy przysmaków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19:18&lt;/x&gt;; &lt;x&gt;240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2024-04-28T14:16:38Z</dcterms:modified>
</cp:coreProperties>
</file>