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objawienia,* tam lud się rozprzęga;** kto przestrzega Prawa – temu szczęście!***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objawienia,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lud się rozprzęga; kto przestrzega Prawa — ten ma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proroctwa, lud ginie, a kto przestrzega prawa,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proroctwo ustaje, lud bywa rozproszony; ale kto strzeże zakonu,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ustanie proroctwo, rozproszy się lud, a kto strzeże zakonu,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widzenia [proroczego], naród się psuje; szczęśliwy, kto Prawa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objawienia, tam lud się rozprzęga; błogosławiony ten, kto przestrzega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prorockiej wizji, naród ulega rozprzężeniu, szczęśliwy, kto zachowuje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prorockich wizji ludzie się zaniedbują, ale szczęśliwy ten, kto zachowuje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objawienia proroczego lud nie ma hamulca, ale szczęśliwy, kto przestrzega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беззаконного народу не буде пояснювача, а блаженний той, хто береже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rozprzęga się w braku proroctwa; ale szczęśliwy ten, co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wizji, lud się rozzuchwala, lecz szczęśliwi są ci, którzy przestrzegają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pewno nie będzie miał przywódcy naród nieprawy, ale posłuszny Prawu jest najszczęśliwszy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2024-04-28T18:47:04Z</dcterms:modified>
</cp:coreProperties>
</file>