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 objawienia,* tam lud się rozprzęga;** kto przestrzega Prawa – temu szczęście!***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pewno nie będzie miał przywódcy naród nieprawy, ale posłuszny Prawu jest najszczęśliwszy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2024-04-27T23:56:17Z</dcterms:modified>
</cp:coreProperties>
</file>