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za młodu, zrobi z niego w końcu słabeusza.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czule wychowuje sługę od młodości, na ostatek będzie go miał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chowa z dzieciństwa sługę swego, na ostatek będzie chciał być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z młodu chowa sługę swego, potym go dozna krnąbrnego.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niewolnika rozpuści za młodu, ten w końcu się spotka z 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swojego sługę za młodu, ten w końcu spotka się z jego 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pobłaża się słudze od młodości, to w końcu stanie się niewdzięcznikiem.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pobłaża młodemu słudze, ten później spotka się z jego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swego niewolnika rozpuszcza od dzieciństwa, ten [sprawia], że w końcu staje się on krnąbrny.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змалку живе розгнуздано, буде рабом, а вкінці болітиме за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rozpieszcza od młodości swojego sługę – to ten stanie się ostatecznie darmozjadem.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młodości rozpieszcza swego sługę, to później w swym życiu stanie się on niewdzięcznikiem.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2024-04-27T14:45:18Z</dcterms:modified>
</cp:coreProperties>
</file>