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dzieli się ze złodziejem, nienawidzi swojej duszy; słyszy przysięgę, ale niczego nie zdradza.*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2024-04-28T04:34:28Z</dcterms:modified>
</cp:coreProperties>
</file>