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stanowi sidło, lecz kto ufa JAHWE – jest bezpieczny.*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niczym sidła, lecz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zastawia sidła, ale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człowieczy stawia sobie sidło; ale kto ma nadzieję w Panu,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człowieka, prędko upadnie, kto ma nadzieję w JAHWE, podniesion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jest sidłem, a kto Panu ufa,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nastawia na człowieka sidła, lecz kto ufa Panu, ten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człowieka jest pułapką, kto ufa JAHWE, będzie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przed ludźmi jest jak zastawione sidło, ale kto ufa JAHWE,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jest sidłem, kto w Jahwe ufność pokłada,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боячись і соромлячись людей спотикнулися. Хто ж на Господа поклав надію звеселиться. Безчестя дає людині упадок. Хто поклав надію на володаря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ludźmi prowadzi do zguby; lecz kto zaufał WIEKUISTEMU – ten znajdzie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 przed człowiekiem zastawia sidło, lecz kto ufa JAHWE, znajdzie ochronę.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bezpieczny lub: został umieszczony wysoko.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10:27&lt;/x&gt;; &lt;x&gt;240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2024-04-28T15:43:49Z</dcterms:modified>
</cp:coreProperties>
</file>