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69"/>
        <w:gridCol w:w="1904"/>
        <w:gridCol w:w="56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Człowiek, który schlebia przyjacielowi, rozciąga sieć na jego stopy.*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28:23&lt;/x&gt;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2024-04-28T12:43:57Z</dcterms:modified>
</cp:coreProperties>
</file>