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Naśmiewcy* podburzają miasto, lecz mędrcy uśmierzają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2024-04-28T11:26:29Z</dcterms:modified>
</cp:coreProperties>
</file>