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8"/>
        <w:gridCol w:w="2133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spuszczaj ich z oczu, strzeż ich w głębi swego serca,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2024-05-06T07:01:00Z</dcterms:modified>
</cp:coreProperties>
</file>