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Bezbożnego* usidlają jego własne przewinienia, trzymają go pęta własnego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Bezbożnego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2024-05-02T05:38:01Z</dcterms:modified>
</cp:coreProperties>
</file>