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zaskoczy cię jak włóczęga, a niedostatek jak złodziej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 i twój niedostatek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twój,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cię jako podróżny niedostatek, a ubóstwo jako mąż zbrojny. Lecz jeśli będziesz nieleniwym, przyjdzie jako źrzódło żniwo twoje, a niedostatek daleko uciecze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rozbójnik i niedostatek jak ktoś bezczelny.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zaskoczy cię ubóstwo jak zbójca i niedostatek,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włóczęga zbliża się ubóstwo i jak mąż zbrojny -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приходить на тебе наче поганий супутник біднота і нужда, так як добрий бігун. Якщо ж будеш нелінивим, прийдуть твої жнива наче джерело, а нужда покине, наче поганий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ubóstwo nadchodzi jak włóczęga oraz twój niedostatek jak gdyby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niechybnie przyjdzie jak rabuś i twoja nędza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2024-04-29T01:58:10Z</dcterms:modified>
</cp:coreProperties>
</file>