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sercu przewrotność, cały czas knuje zło – sieje niezgodę.*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niezgoda, </w:t>
      </w:r>
      <w:r>
        <w:rPr>
          <w:rtl/>
        </w:rPr>
        <w:t>מָדֹון</w:t>
      </w:r>
      <w:r>
        <w:rPr>
          <w:rtl w:val="0"/>
        </w:rPr>
        <w:t xml:space="preserve"> (madon).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2024-04-28T20:51:38Z</dcterms:modified>
</cp:coreProperties>
</file>