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usidlony przez słowa swoich ust, schwytany przez słowa swoich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wpadłeś w pułapkę własnych słów, dałeś się schwytać przez swoje 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Związałeś się słowami ust twoich, schwytany jesteś mową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słowy ust twoich, pojmanyś mowami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słowy ust twoich i pojmaneś własnemi mowami.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z ust się związałeś, przytrzymany mową ust własnych.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związany jesteś przez słowa swoich ust, schwytany przez własną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związany swoimi słowami, jesteś więźniem słów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związałeś się słowami ust twoich i wypowiedziami swych warg się skrępowałeś,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słowami własnych ust, pozwoliłeś się pojmać przez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власні губи сильна сіть для чоловіка, і він ловиться губами власних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uwikłałeś słowami twoich ust, zaplątałeś mowami twych ust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usidliły wypowiedzi twoich ust, jeśli cię złapały wypowiedzi twych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2024-04-29T02:26:32Z</dcterms:modified>
</cp:coreProperties>
</file>