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5"/>
        <w:gridCol w:w="2051"/>
        <w:gridCol w:w="2490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wodza, nadzorcy ani władcy,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2024-04-29T06:10:17Z</dcterms:modified>
</cp:coreProperties>
</file>