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Przysłów 6:8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548"/>
        <w:gridCol w:w="1878"/>
        <w:gridCol w:w="56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 lecie przygotowuje swój chleb i w żniwa gromadzi swą żywność.*</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Wg G: przygotowuje w lecie obfity pokarm, a w żniwa czyni zapasy. 8a Albo udaj się do pszczoły i naucz się, jak jest pracowita, pracę zaś z jaką godnością wykonuje, 8b której (owoce) trudów królowie i ludzie prości na zdrowie sobie ofiarują, upragniona zaś jest dla wszystkich i szanowana. 8c Chociaż co do siły ciała jest słaba, dzięki poszanowaniu mądrości stawiana jest na przedzie, ἑτοιμάζεται θέρους τὴν τροφὴν πολλήν τε ἐν τῷ ἀμήτῳ ποιεῖται τὴν παράθεσιν 8a ἢ πορεύθητι πρὸς τὴν μέλισσαν καὶ μάθε ὡς ἐργάτις ἐστὶν τήν τε ἐργασίαν ὡς σεμνὴν ποιεῖται 8b ἧς τοὺς πόνους βασιλεῖς καὶ ἰδιῶται πρὸς ὑγίειαν προσφέρονται ποθεινὴ δέ ἐστιν πᾶσιν καὶ ἐπίδοξος 8c καίπερ οὖσα τῇ ῥώμῃ ἀσθενής τὴν σοφίαν τιμήσασα προήχθη.</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2024-04-28T18:58:00Z</dcterms:modified>
</cp:coreProperties>
</file>