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0"/>
        <w:gridCol w:w="5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podniecona, wyzywająca, jej noga nie ustoi w 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podniecona, gorąca, niespokojna, nic nie mogło zatrzymać jej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Wrzaskliwa i nieopanowana, której nogi nie mogą pozostać w 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Świegotliwa i nie ukrócona, a w domu własnym nie mogły się ostać nogi 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świegotliwa i błędna, niespokojna, i nie mogąc ostać się w domu swym na nogach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podniecona, nieopanowana, nie ustoi w domu jej noga: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podniecona i niepohamowana, nie może spokojnie ustać w 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hałaśliwa i nieopanowana, która bywa gościem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podniecona i napastliwa, jej nogi nie ustoją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namiętna i nieopanowana, nogi jej w domu nie postoją.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 окрилена і розпущена, а її ноги не спочивають в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Burzliwa ona i niesforna; jej nogi nie mogą jej utrzymać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niepohamowana i uparta. Stopy jej nie przebywają w 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2024-04-29T03:13:03Z</dcterms:modified>
</cp:coreProperties>
</file>