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29"/>
        <w:gridCol w:w="2219"/>
        <w:gridCol w:w="50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męża nie ma w domu! Udał się w podróż, daleko.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2024-04-28T20:27:50Z</dcterms:modified>
</cp:coreProperties>
</file>