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posłuchajcie, zwróćcie uwagę na mowę moich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2024-04-29T05:41:09Z</dcterms:modified>
</cp:coreProperties>
</file>