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zranionych doprowadziła do upadku i liczni są ci, którzy zostali przez nią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przyprawiła o upadek i liczni są mężczyźni przez nią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zranionych strąciła i wielu mocarzy pozabijała.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wielu zraniwszy poraziła, i mocarze wszyscy pozabijani są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zraniwszy powaliła i namocniejszy od niej są pozabijani.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zranionych strąciła, a wszystkich możnych zabiła.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ofiar doprowadziła do upadku i liczni są ci, których zamordowała.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zranionych doprowadziła do upadku, wielka jest liczba tych, których zamordowała.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poległo od zadanego przez nią ciosu, wielka jest liczba tych, których zgładziła.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poległo, gdyż doprowadziła ich do upadku, liczni są ci, których zabiła.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 пожерши численних, скинула, і безчисленні ті, яких вона забила.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położyła dużo trupów, wielu tych wszystkich, których wymordowała.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bowiem, zraniwszy, powaliła, liczni też są ci, których pozabijała.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2024-04-29T00:08:44Z</dcterms:modified>
</cp:coreProperties>
</file>