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pomija,* zadaje gwałt własnej duszy, wszyscy, którzy mnie nienawidzą, kochają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kto przeciwko mnie grzeszy.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2024-05-04T12:13:43Z</dcterms:modified>
</cp:coreProperties>
</file>