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mądry, jesteś mądry dla siebie, jeśli jesteś szydercą, sam poniesiesz tego skutki.*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jeśli staniesz się mądry dla siebie, / będziesz  mądry  i  dla  bliźnich, / jeśli  natomiast okażesz się zły, zło to będziesz znosił sam. 12a Kto pomaga sobie kłamstwami, ten będzie  pasał  wiatry, / ten  też  będzie  ścigał latające ptaki. 12b Porzucił bowiem drogi własnej winnicy, / sprawił, że rozjechały się osie jego własnego gospodarstwa. 12c Przemierza (on) za to bezwodną pustynię i ziemię skazaną na suszę, zbiera też rękami jałowość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2024-04-29T04:37:54Z</dcterms:modified>
</cp:coreProperties>
</file>