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(taki) nie wie, że tam (miejsce) cieni zmarłych,* a jej zaproszeni (kończą) w głębiach Szeolu.**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Cienie zmarłych, </w:t>
      </w:r>
      <w:r>
        <w:rPr>
          <w:rtl/>
        </w:rPr>
        <w:t>רְפָאִים</w:t>
      </w:r>
      <w:r>
        <w:rPr>
          <w:rtl w:val="0"/>
        </w:rPr>
        <w:t xml:space="preserve"> (refa’im), zob. &lt;x&gt;220 3:13-19&lt;/x&gt;; &lt;x&gt;230 88:5&lt;/x&gt;; &lt;x&gt;240 2:18-19&lt;/x&gt;; &lt;x&gt;290 14:9-11&lt;/x&gt;.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zwabieni przez nią (kończą) w głębiach  Szeolu.  Wg  G: Ale  (taki)  nie  wie,  że śmiertelni u niej giną / i że spotyka (ich) ona na grzędach Hadesu. 18a Odskocz jednak i nie pozostawaj za długo w tym miejscu / ani nie zatrzymuj na niej swego oka. 18b W przeciwnym  razie  musiałbyś  przejść  przez  nieznaną  wodę /  i  przejść  ponad  nieznaną  rzeką. 18c Lecz  od  tej  wody  nieznanej  trzymaj  się z dala / i nie pij z nieznanej studni, 18d abyś mógł żyć długi czas, / by mogły być ci dodane lata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2024-04-29T06:03:39Z</dcterms:modified>
</cp:coreProperties>
</file>