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mięso,* zmieszała** wino, zastawiła stół,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przygotowała mięsny posiłek.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23:30&lt;/x&gt;; &lt;x&gt;290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2024-04-29T06:10:24Z</dcterms:modified>
</cp:coreProperties>
</file>