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strofuj szydercy, aby cię nie znienawidził;* strofuj mądrego, a będzie cię kochał.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strofuj szydercy, aby cię nie znienawidził; strofuj mądrego, a będzie cię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strofuj szydercy, aby cię nie znienawidził; strofuj mądrego, a będzie cię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strofuj naśmiewcy, aby cię nie miał w nienawiści; strofuj mądrego, a będzie cię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karz naśmiewcę, aby cię nie miał w nienawiści, karz mądrego, a będzie cię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strofuj szydercy, by cię nie znienawidził, strofuj mądrego, a będzie cię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karć szydercy, aby cię nie znienawidził; karć mądrego, a będzie cię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napominaj szydercy, bo cię znienawidzi, napominaj mądrego, a będzie cię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przestróg szydercy, aby cię nie znienawidził, upomnij mądrego, a zyskasz jego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karć szydercy, aby cię nie znienawidził; karć mądrego, a będzie cię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картай поганих, щоб тебе не зненавиділи. Картай мудрого, і тебе полюбить.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przyganiaj szydercy, by cię nie znienawidził; przyganiaj mądremu, a będzie cię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upominaj szydercy, żeby cię nie znienawidził. Upomnij mądrego, a będzie cię miłował.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pouczaj głupca, aby cię nie znienawidził. Nie pouczaj tego, kto cię nie posłucha, &lt;x&gt;240 9:8&lt;/x&gt;L.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2024-04-29T03:13:22Z</dcterms:modified>
</cp:coreProperties>
</file>